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E1720" w14:textId="77777777" w:rsidR="0004431F" w:rsidRPr="00F940B5" w:rsidRDefault="0004431F" w:rsidP="0004431F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9264" behindDoc="1" locked="0" layoutInCell="1" allowOverlap="1" wp14:anchorId="6F8E16B2" wp14:editId="3909A014">
            <wp:simplePos x="0" y="0"/>
            <wp:positionH relativeFrom="column">
              <wp:posOffset>-666750</wp:posOffset>
            </wp:positionH>
            <wp:positionV relativeFrom="paragraph">
              <wp:posOffset>-396240</wp:posOffset>
            </wp:positionV>
            <wp:extent cx="1000125" cy="111061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0B5">
        <w:rPr>
          <w:b/>
          <w:bCs/>
          <w:sz w:val="44"/>
          <w:szCs w:val="44"/>
          <w:u w:val="single"/>
        </w:rPr>
        <w:t>Duke Aquatics Swim School</w:t>
      </w:r>
    </w:p>
    <w:p w14:paraId="6C99F539" w14:textId="618B64E4" w:rsidR="0004431F" w:rsidRPr="00F940B5" w:rsidRDefault="00830A9A" w:rsidP="0004431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</w:t>
      </w:r>
      <w:r w:rsidR="0004431F" w:rsidRPr="00F940B5">
        <w:rPr>
          <w:b/>
          <w:bCs/>
          <w:sz w:val="28"/>
          <w:szCs w:val="28"/>
        </w:rPr>
        <w:t xml:space="preserve"> </w:t>
      </w:r>
      <w:r w:rsidR="0004431F">
        <w:rPr>
          <w:b/>
          <w:bCs/>
          <w:sz w:val="28"/>
          <w:szCs w:val="28"/>
        </w:rPr>
        <w:t>Group Lesson Registration</w:t>
      </w:r>
    </w:p>
    <w:p w14:paraId="69617A4D" w14:textId="77777777" w:rsidR="0004431F" w:rsidRPr="0052577E" w:rsidRDefault="0004431F" w:rsidP="0004431F">
      <w:pPr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Each session is 4 half hour classes.</w:t>
      </w:r>
    </w:p>
    <w:p w14:paraId="5B9DB9B5" w14:textId="77777777" w:rsidR="0004431F" w:rsidRDefault="0004431F" w:rsidP="0004431F">
      <w:pPr>
        <w:spacing w:after="0" w:line="240" w:lineRule="auto"/>
        <w:jc w:val="center"/>
        <w:rPr>
          <w:b/>
          <w:bCs/>
        </w:rPr>
      </w:pPr>
      <w:r w:rsidRPr="0052577E">
        <w:rPr>
          <w:b/>
          <w:bCs/>
        </w:rPr>
        <w:t>Weekend and Weekday Sessions: (Classes are 30 min each, the same time and day 4 weeks in a row)</w:t>
      </w:r>
    </w:p>
    <w:p w14:paraId="4CEA3782" w14:textId="77777777" w:rsidR="0004431F" w:rsidRPr="00265C88" w:rsidRDefault="0004431F" w:rsidP="0004431F">
      <w:pPr>
        <w:spacing w:after="0" w:line="240" w:lineRule="auto"/>
        <w:jc w:val="center"/>
        <w:rPr>
          <w:b/>
          <w:bCs/>
          <w:sz w:val="10"/>
          <w:szCs w:val="16"/>
        </w:rPr>
      </w:pPr>
    </w:p>
    <w:p w14:paraId="50605F80" w14:textId="77777777" w:rsidR="0004431F" w:rsidRPr="00DB20A4" w:rsidRDefault="0004431F" w:rsidP="0004431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B20A4">
        <w:rPr>
          <w:b/>
          <w:bCs/>
          <w:sz w:val="28"/>
          <w:szCs w:val="28"/>
          <w:u w:val="single"/>
        </w:rPr>
        <w:t>Participant Information</w:t>
      </w:r>
    </w:p>
    <w:p w14:paraId="1C3C9336" w14:textId="77777777" w:rsidR="0004431F" w:rsidRPr="00F940B5" w:rsidRDefault="0004431F" w:rsidP="0004431F">
      <w:pPr>
        <w:spacing w:after="0" w:line="240" w:lineRule="auto"/>
        <w:jc w:val="center"/>
        <w:rPr>
          <w:sz w:val="24"/>
          <w:szCs w:val="24"/>
        </w:rPr>
      </w:pPr>
      <w:r w:rsidRPr="00F940B5">
        <w:rPr>
          <w:b/>
          <w:bCs/>
          <w:sz w:val="24"/>
          <w:szCs w:val="24"/>
        </w:rPr>
        <w:t>Participant Name</w:t>
      </w:r>
      <w:r w:rsidRPr="00F940B5">
        <w:rPr>
          <w:sz w:val="24"/>
          <w:szCs w:val="24"/>
        </w:rPr>
        <w:t>: _____________________________</w:t>
      </w:r>
      <w:proofErr w:type="gramStart"/>
      <w:r w:rsidRPr="00F940B5">
        <w:rPr>
          <w:sz w:val="24"/>
          <w:szCs w:val="24"/>
        </w:rPr>
        <w:t>_</w:t>
      </w:r>
      <w:r w:rsidRPr="00F940B5">
        <w:rPr>
          <w:sz w:val="24"/>
          <w:szCs w:val="24"/>
          <w:u w:val="single"/>
        </w:rPr>
        <w:t xml:space="preserve"> </w:t>
      </w:r>
      <w:r w:rsidRPr="00F940B5">
        <w:rPr>
          <w:sz w:val="24"/>
          <w:szCs w:val="24"/>
        </w:rPr>
        <w:t xml:space="preserve"> Age</w:t>
      </w:r>
      <w:proofErr w:type="gramEnd"/>
      <w:r w:rsidRPr="00F940B5">
        <w:rPr>
          <w:sz w:val="24"/>
          <w:szCs w:val="24"/>
        </w:rPr>
        <w:t>: ___</w:t>
      </w:r>
    </w:p>
    <w:p w14:paraId="5AE82CB2" w14:textId="77777777" w:rsidR="0004431F" w:rsidRPr="00F940B5" w:rsidRDefault="0004431F" w:rsidP="0004431F">
      <w:pPr>
        <w:spacing w:after="0" w:line="240" w:lineRule="auto"/>
        <w:jc w:val="center"/>
        <w:rPr>
          <w:sz w:val="24"/>
          <w:szCs w:val="24"/>
        </w:rPr>
      </w:pPr>
      <w:r w:rsidRPr="00F940B5">
        <w:rPr>
          <w:sz w:val="24"/>
          <w:szCs w:val="24"/>
        </w:rPr>
        <w:t>Parent Name</w:t>
      </w:r>
      <w:proofErr w:type="gramStart"/>
      <w:r w:rsidRPr="00F940B5">
        <w:rPr>
          <w:sz w:val="24"/>
          <w:szCs w:val="24"/>
        </w:rPr>
        <w:t>:_</w:t>
      </w:r>
      <w:proofErr w:type="gramEnd"/>
      <w:r w:rsidRPr="00F940B5">
        <w:rPr>
          <w:sz w:val="24"/>
          <w:szCs w:val="24"/>
        </w:rPr>
        <w:t>__________________________________________</w:t>
      </w:r>
    </w:p>
    <w:p w14:paraId="18079DB4" w14:textId="77777777" w:rsidR="0004431F" w:rsidRPr="00F940B5" w:rsidRDefault="0004431F" w:rsidP="0004431F">
      <w:pPr>
        <w:spacing w:after="0" w:line="240" w:lineRule="auto"/>
        <w:jc w:val="center"/>
        <w:rPr>
          <w:sz w:val="24"/>
          <w:szCs w:val="24"/>
        </w:rPr>
      </w:pPr>
      <w:r w:rsidRPr="00F940B5">
        <w:rPr>
          <w:sz w:val="24"/>
          <w:szCs w:val="24"/>
        </w:rPr>
        <w:t>Home Address</w:t>
      </w:r>
      <w:proofErr w:type="gramStart"/>
      <w:r w:rsidRPr="00F940B5">
        <w:rPr>
          <w:sz w:val="24"/>
          <w:szCs w:val="24"/>
        </w:rPr>
        <w:t>:_</w:t>
      </w:r>
      <w:proofErr w:type="gramEnd"/>
      <w:r w:rsidRPr="00F940B5">
        <w:rPr>
          <w:sz w:val="24"/>
          <w:szCs w:val="24"/>
        </w:rPr>
        <w:t>_________________________________________</w:t>
      </w:r>
    </w:p>
    <w:p w14:paraId="7739D196" w14:textId="77777777" w:rsidR="0004431F" w:rsidRPr="00F940B5" w:rsidRDefault="0004431F" w:rsidP="0004431F">
      <w:pPr>
        <w:spacing w:after="0" w:line="240" w:lineRule="auto"/>
        <w:jc w:val="center"/>
        <w:rPr>
          <w:sz w:val="24"/>
          <w:szCs w:val="24"/>
        </w:rPr>
      </w:pPr>
      <w:r w:rsidRPr="00F940B5">
        <w:rPr>
          <w:sz w:val="24"/>
          <w:szCs w:val="24"/>
        </w:rPr>
        <w:t>Email: ___________________</w:t>
      </w:r>
      <w:proofErr w:type="gramStart"/>
      <w:r w:rsidRPr="00F940B5">
        <w:rPr>
          <w:sz w:val="24"/>
          <w:szCs w:val="24"/>
        </w:rPr>
        <w:t>_</w:t>
      </w:r>
      <w:r w:rsidRPr="00F940B5">
        <w:rPr>
          <w:sz w:val="24"/>
          <w:szCs w:val="24"/>
          <w:u w:val="single"/>
        </w:rPr>
        <w:t xml:space="preserve"> </w:t>
      </w:r>
      <w:r w:rsidRPr="00F940B5">
        <w:rPr>
          <w:sz w:val="24"/>
          <w:szCs w:val="24"/>
        </w:rPr>
        <w:t xml:space="preserve"> Phone</w:t>
      </w:r>
      <w:proofErr w:type="gramEnd"/>
      <w:r w:rsidRPr="00F940B5">
        <w:rPr>
          <w:sz w:val="24"/>
          <w:szCs w:val="24"/>
        </w:rPr>
        <w:t xml:space="preserve"> Number: ____-____-_____</w:t>
      </w:r>
    </w:p>
    <w:p w14:paraId="002A6779" w14:textId="77777777" w:rsidR="0004431F" w:rsidRPr="00F940B5" w:rsidRDefault="0004431F" w:rsidP="0004431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940B5">
        <w:rPr>
          <w:b/>
          <w:bCs/>
          <w:sz w:val="24"/>
          <w:szCs w:val="24"/>
        </w:rPr>
        <w:t>Emergency Contact</w:t>
      </w:r>
      <w:r w:rsidRPr="00F940B5">
        <w:rPr>
          <w:sz w:val="24"/>
          <w:szCs w:val="24"/>
        </w:rPr>
        <w:t>: ______________________________________</w:t>
      </w:r>
    </w:p>
    <w:p w14:paraId="75D049B9" w14:textId="77777777" w:rsidR="0004431F" w:rsidRPr="00F940B5" w:rsidRDefault="0004431F" w:rsidP="0004431F">
      <w:pPr>
        <w:spacing w:after="0" w:line="240" w:lineRule="auto"/>
        <w:jc w:val="center"/>
        <w:rPr>
          <w:sz w:val="24"/>
          <w:szCs w:val="24"/>
        </w:rPr>
      </w:pPr>
      <w:r w:rsidRPr="00F940B5">
        <w:rPr>
          <w:sz w:val="24"/>
          <w:szCs w:val="24"/>
        </w:rPr>
        <w:t>Relationship: ___________________________________________</w:t>
      </w:r>
    </w:p>
    <w:p w14:paraId="52A923F6" w14:textId="77777777" w:rsidR="0004431F" w:rsidRPr="00F940B5" w:rsidRDefault="0004431F" w:rsidP="0004431F">
      <w:pPr>
        <w:spacing w:after="0" w:line="240" w:lineRule="auto"/>
        <w:jc w:val="center"/>
        <w:rPr>
          <w:sz w:val="24"/>
          <w:szCs w:val="24"/>
        </w:rPr>
      </w:pPr>
      <w:r w:rsidRPr="00F940B5">
        <w:rPr>
          <w:sz w:val="24"/>
          <w:szCs w:val="24"/>
        </w:rPr>
        <w:t>Phone Number: _________________________________________</w:t>
      </w:r>
    </w:p>
    <w:p w14:paraId="3DD56FDB" w14:textId="77777777" w:rsidR="0004431F" w:rsidRPr="00F940B5" w:rsidRDefault="0004431F" w:rsidP="0004431F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F940B5">
        <w:rPr>
          <w:b/>
          <w:sz w:val="24"/>
          <w:szCs w:val="24"/>
          <w:u w:val="single"/>
        </w:rPr>
        <w:t>Hollow Rock Member?</w:t>
      </w:r>
      <w:proofErr w:type="gramEnd"/>
      <w:r w:rsidRPr="00F940B5">
        <w:rPr>
          <w:sz w:val="24"/>
          <w:szCs w:val="24"/>
          <w:u w:val="single"/>
        </w:rPr>
        <w:t xml:space="preserve"> </w:t>
      </w:r>
      <w:r w:rsidRPr="00F940B5">
        <w:rPr>
          <w:sz w:val="24"/>
          <w:szCs w:val="24"/>
        </w:rPr>
        <w:t>Yes / No (please circle one)</w:t>
      </w:r>
    </w:p>
    <w:p w14:paraId="4030F615" w14:textId="77777777" w:rsidR="0004431F" w:rsidRPr="00265C88" w:rsidRDefault="0004431F" w:rsidP="0004431F">
      <w:pPr>
        <w:spacing w:after="0"/>
        <w:rPr>
          <w:b/>
          <w:bCs/>
          <w:sz w:val="12"/>
          <w:szCs w:val="16"/>
        </w:rPr>
      </w:pPr>
    </w:p>
    <w:p w14:paraId="315D4F15" w14:textId="77777777" w:rsidR="0004431F" w:rsidRPr="00714953" w:rsidRDefault="0004431F" w:rsidP="0004431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14953">
        <w:rPr>
          <w:b/>
          <w:bCs/>
          <w:sz w:val="28"/>
          <w:szCs w:val="28"/>
          <w:u w:val="single"/>
        </w:rPr>
        <w:t>Class Levels and Days:</w:t>
      </w:r>
    </w:p>
    <w:p w14:paraId="63AFAF18" w14:textId="77777777" w:rsidR="0004431F" w:rsidRDefault="0004431F" w:rsidP="0004431F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Please choose the top 3 time slots that you would prefer. Please indicate below which class level you would like to register for</w:t>
      </w:r>
      <w:r w:rsidRPr="00457078">
        <w:rPr>
          <w:i/>
          <w:iCs/>
          <w:sz w:val="24"/>
          <w:szCs w:val="24"/>
        </w:rPr>
        <w:t xml:space="preserve"> (see website for class descriptions)</w:t>
      </w:r>
      <w:r>
        <w:rPr>
          <w:i/>
          <w:iCs/>
          <w:sz w:val="24"/>
          <w:szCs w:val="24"/>
        </w:rPr>
        <w:t>.</w:t>
      </w:r>
    </w:p>
    <w:p w14:paraId="65DD1D15" w14:textId="77777777" w:rsidR="0004431F" w:rsidRPr="00EA64D1" w:rsidRDefault="0004431F" w:rsidP="0004431F">
      <w:pPr>
        <w:spacing w:after="0" w:line="240" w:lineRule="auto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Class Level</w:t>
      </w:r>
      <w:proofErr w:type="gramStart"/>
      <w:r>
        <w:rPr>
          <w:iCs/>
          <w:sz w:val="24"/>
          <w:szCs w:val="24"/>
        </w:rPr>
        <w:t>:_</w:t>
      </w:r>
      <w:proofErr w:type="gramEnd"/>
      <w:r>
        <w:rPr>
          <w:iCs/>
          <w:sz w:val="24"/>
          <w:szCs w:val="24"/>
        </w:rPr>
        <w:t>___________________________</w:t>
      </w:r>
    </w:p>
    <w:p w14:paraId="6EB1A803" w14:textId="77777777" w:rsidR="0004431F" w:rsidRPr="00CC17C8" w:rsidRDefault="0004431F" w:rsidP="0004431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Hollow Rock (HR) </w:t>
      </w:r>
      <w:r w:rsidRPr="00CC17C8">
        <w:rPr>
          <w:b/>
          <w:bCs/>
          <w:sz w:val="28"/>
          <w:szCs w:val="28"/>
          <w:u w:val="single"/>
        </w:rPr>
        <w:t>Location:</w:t>
      </w:r>
    </w:p>
    <w:p w14:paraId="30875ED2" w14:textId="77777777" w:rsidR="0004431F" w:rsidRPr="00F940B5" w:rsidRDefault="0004431F" w:rsidP="0004431F">
      <w:pPr>
        <w:spacing w:after="0"/>
        <w:jc w:val="center"/>
      </w:pPr>
      <w:r w:rsidRPr="00F940B5">
        <w:t>All Weekend Classes will be held at the Hollow Rock lap pool</w:t>
      </w:r>
    </w:p>
    <w:p w14:paraId="544D6F23" w14:textId="77777777" w:rsidR="0004431F" w:rsidRPr="00714953" w:rsidRDefault="0004431F" w:rsidP="0004431F">
      <w:pPr>
        <w:spacing w:after="0" w:line="240" w:lineRule="auto"/>
        <w:jc w:val="center"/>
        <w:rPr>
          <w:sz w:val="24"/>
          <w:szCs w:val="24"/>
        </w:rPr>
      </w:pPr>
      <w:r w:rsidRPr="00F940B5">
        <w:t xml:space="preserve"> (5100 Erwin Rd., Durham, NC 27707)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  <w:gridCol w:w="4826"/>
      </w:tblGrid>
      <w:tr w:rsidR="0004431F" w:rsidRPr="00C96CE8" w14:paraId="6910615F" w14:textId="77777777" w:rsidTr="002A3EE5">
        <w:trPr>
          <w:trHeight w:val="285"/>
        </w:trPr>
        <w:tc>
          <w:tcPr>
            <w:tcW w:w="4826" w:type="dxa"/>
            <w:shd w:val="clear" w:color="auto" w:fill="auto"/>
          </w:tcPr>
          <w:p w14:paraId="39AD6B2E" w14:textId="77777777" w:rsidR="0004431F" w:rsidRPr="00C95746" w:rsidRDefault="0004431F" w:rsidP="002A3EE5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Saturday</w:t>
            </w:r>
            <w:r w:rsidRPr="00C95746">
              <w:rPr>
                <w:b/>
                <w:sz w:val="28"/>
                <w:szCs w:val="28"/>
                <w:u w:val="single"/>
              </w:rPr>
              <w:t xml:space="preserve"> Sessions</w:t>
            </w:r>
            <w:r>
              <w:rPr>
                <w:b/>
                <w:sz w:val="28"/>
                <w:szCs w:val="28"/>
                <w:u w:val="single"/>
              </w:rPr>
              <w:t xml:space="preserve"> (HR)</w:t>
            </w:r>
          </w:p>
          <w:p w14:paraId="4CF598E7" w14:textId="66419B55" w:rsidR="0004431F" w:rsidRDefault="00830A9A" w:rsidP="002A3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May</w:t>
            </w:r>
            <w:r w:rsidR="0004431F" w:rsidRPr="00C95746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b/>
                <w:sz w:val="24"/>
                <w:szCs w:val="24"/>
                <w:u w:val="single"/>
              </w:rPr>
              <w:t>3, 10, 17, 24</w:t>
            </w:r>
          </w:p>
          <w:p w14:paraId="04F7C3EB" w14:textId="77777777" w:rsidR="0004431F" w:rsidRDefault="0004431F" w:rsidP="002A3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E46">
              <w:rPr>
                <w:b/>
                <w:sz w:val="24"/>
                <w:szCs w:val="24"/>
              </w:rPr>
              <w:t>Available time slots</w:t>
            </w:r>
            <w:r>
              <w:rPr>
                <w:sz w:val="24"/>
                <w:szCs w:val="24"/>
              </w:rPr>
              <w:t>:</w:t>
            </w:r>
          </w:p>
          <w:p w14:paraId="3023B45C" w14:textId="77777777" w:rsidR="0004431F" w:rsidRDefault="0004431F" w:rsidP="002A3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4CB0AC8" w14:textId="77777777" w:rsidR="0004431F" w:rsidRDefault="0004431F" w:rsidP="002A3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11:00am, 11:30am, 12:00pm, </w:t>
            </w:r>
            <w:r w:rsidRPr="00C957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9574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30pm, 1:00pm </w:t>
            </w:r>
          </w:p>
          <w:p w14:paraId="5C6980EF" w14:textId="77777777" w:rsidR="0004431F" w:rsidRPr="00A86E46" w:rsidRDefault="0004431F" w:rsidP="002A3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6842857" w14:textId="77777777" w:rsidR="0004431F" w:rsidRDefault="0004431F" w:rsidP="002A3EE5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Top 3 Times Preferred</w:t>
            </w:r>
            <w:proofErr w:type="gramStart"/>
            <w:r w:rsidRPr="00A86E46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  <w:u w:val="single"/>
              </w:rPr>
              <w:t>_</w:t>
            </w:r>
            <w:proofErr w:type="gramEnd"/>
            <w:r>
              <w:rPr>
                <w:sz w:val="24"/>
                <w:szCs w:val="24"/>
                <w:u w:val="single"/>
              </w:rPr>
              <w:t>______</w:t>
            </w:r>
            <w:r w:rsidRPr="00A86E46">
              <w:rPr>
                <w:sz w:val="24"/>
                <w:szCs w:val="24"/>
                <w:u w:val="single"/>
              </w:rPr>
              <w:t>____________</w:t>
            </w:r>
          </w:p>
          <w:p w14:paraId="270C7171" w14:textId="77777777" w:rsidR="0004431F" w:rsidRPr="00C95746" w:rsidRDefault="0004431F" w:rsidP="002A3EE5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6" w:type="dxa"/>
            <w:shd w:val="clear" w:color="auto" w:fill="auto"/>
          </w:tcPr>
          <w:p w14:paraId="2368BBBE" w14:textId="77777777" w:rsidR="0004431F" w:rsidRPr="00C95746" w:rsidRDefault="0004431F" w:rsidP="002A3EE5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Sunday</w:t>
            </w:r>
            <w:r w:rsidRPr="00C95746">
              <w:rPr>
                <w:b/>
                <w:sz w:val="28"/>
                <w:szCs w:val="28"/>
                <w:u w:val="single"/>
              </w:rPr>
              <w:t xml:space="preserve"> Sessions</w:t>
            </w:r>
            <w:r>
              <w:rPr>
                <w:b/>
                <w:sz w:val="28"/>
                <w:szCs w:val="28"/>
                <w:u w:val="single"/>
              </w:rPr>
              <w:t xml:space="preserve"> (HR)</w:t>
            </w:r>
          </w:p>
          <w:p w14:paraId="03F72AA4" w14:textId="21600D0A" w:rsidR="0004431F" w:rsidRDefault="00830A9A" w:rsidP="002A3EE5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May</w:t>
            </w:r>
            <w:r w:rsidR="0004431F" w:rsidRPr="00C95746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b/>
                <w:sz w:val="24"/>
                <w:szCs w:val="24"/>
                <w:u w:val="single"/>
              </w:rPr>
              <w:t>4, 11, 18, 25</w:t>
            </w:r>
          </w:p>
          <w:p w14:paraId="3C2B750C" w14:textId="77777777" w:rsidR="0004431F" w:rsidRDefault="0004431F" w:rsidP="002A3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A86E46">
              <w:rPr>
                <w:b/>
                <w:sz w:val="24"/>
                <w:szCs w:val="24"/>
              </w:rPr>
              <w:t>Available time slots</w:t>
            </w:r>
            <w:r>
              <w:rPr>
                <w:sz w:val="24"/>
                <w:szCs w:val="24"/>
              </w:rPr>
              <w:t>:</w:t>
            </w:r>
          </w:p>
          <w:p w14:paraId="6A363249" w14:textId="77777777" w:rsidR="0004431F" w:rsidRDefault="0004431F" w:rsidP="002A3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C340E0F" w14:textId="77777777" w:rsidR="0004431F" w:rsidRPr="00A86E46" w:rsidRDefault="0004431F" w:rsidP="002A3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11:00am, 11:30am, 12:00pm, </w:t>
            </w:r>
            <w:r w:rsidRPr="00C957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9574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30pm, 1:00pm, 1:30pm </w:t>
            </w:r>
          </w:p>
          <w:p w14:paraId="340C32BC" w14:textId="77777777" w:rsidR="0004431F" w:rsidRPr="00C96CE8" w:rsidRDefault="0004431F" w:rsidP="002A3EE5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  <w:p w14:paraId="5303359B" w14:textId="77777777" w:rsidR="0004431F" w:rsidRDefault="0004431F" w:rsidP="002A3EE5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Top 3 Times Preferred</w:t>
            </w:r>
            <w:proofErr w:type="gramStart"/>
            <w:r w:rsidRPr="00A86E46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  <w:u w:val="single"/>
              </w:rPr>
              <w:t>_</w:t>
            </w:r>
            <w:proofErr w:type="gramEnd"/>
            <w:r>
              <w:rPr>
                <w:sz w:val="24"/>
                <w:szCs w:val="24"/>
                <w:u w:val="single"/>
              </w:rPr>
              <w:t>______</w:t>
            </w:r>
            <w:r w:rsidRPr="00A86E46">
              <w:rPr>
                <w:sz w:val="24"/>
                <w:szCs w:val="24"/>
                <w:u w:val="single"/>
              </w:rPr>
              <w:t>____________</w:t>
            </w:r>
          </w:p>
          <w:p w14:paraId="3D2C56F2" w14:textId="77777777" w:rsidR="0004431F" w:rsidRPr="00C96CE8" w:rsidRDefault="0004431F" w:rsidP="002A3EE5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</w:tr>
    </w:tbl>
    <w:p w14:paraId="34746316" w14:textId="77777777" w:rsidR="0004431F" w:rsidRPr="00457078" w:rsidRDefault="0004431F" w:rsidP="0004431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Homestead (H) </w:t>
      </w:r>
      <w:r w:rsidRPr="00CC17C8">
        <w:rPr>
          <w:b/>
          <w:bCs/>
          <w:sz w:val="28"/>
          <w:szCs w:val="28"/>
          <w:u w:val="single"/>
        </w:rPr>
        <w:t>Location:</w:t>
      </w:r>
    </w:p>
    <w:p w14:paraId="700A1A35" w14:textId="77777777" w:rsidR="0004431F" w:rsidRPr="00F940B5" w:rsidRDefault="0004431F" w:rsidP="0004431F">
      <w:pPr>
        <w:spacing w:after="0"/>
        <w:jc w:val="center"/>
      </w:pPr>
      <w:r w:rsidRPr="00F940B5">
        <w:t>All Tuesday/Thursday Classes</w:t>
      </w:r>
      <w:r>
        <w:t xml:space="preserve"> </w:t>
      </w:r>
      <w:r w:rsidRPr="00F940B5">
        <w:t xml:space="preserve">will be held at the Homestead Aquatic Center </w:t>
      </w:r>
    </w:p>
    <w:p w14:paraId="4E9C4D94" w14:textId="77777777" w:rsidR="0004431F" w:rsidRDefault="0004431F" w:rsidP="0004431F">
      <w:pPr>
        <w:spacing w:after="0"/>
        <w:jc w:val="center"/>
      </w:pPr>
      <w:r w:rsidRPr="00F940B5">
        <w:t>(300 Northern Park Drive, Chapel Hill, NC 27516)</w:t>
      </w:r>
      <w:bookmarkStart w:id="0" w:name="_GoBack"/>
      <w:bookmarkEnd w:id="0"/>
    </w:p>
    <w:p w14:paraId="5D58F703" w14:textId="77777777" w:rsidR="0004431F" w:rsidRPr="00265C88" w:rsidRDefault="0004431F" w:rsidP="0004431F">
      <w:pPr>
        <w:spacing w:after="0"/>
        <w:jc w:val="center"/>
        <w:rPr>
          <w:sz w:val="1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4431F" w:rsidRPr="00C95746" w14:paraId="37814F46" w14:textId="77777777" w:rsidTr="002A3EE5">
        <w:trPr>
          <w:trHeight w:val="1213"/>
        </w:trPr>
        <w:tc>
          <w:tcPr>
            <w:tcW w:w="4788" w:type="dxa"/>
            <w:shd w:val="clear" w:color="auto" w:fill="auto"/>
          </w:tcPr>
          <w:p w14:paraId="39091C89" w14:textId="77777777" w:rsidR="0004431F" w:rsidRPr="00C95746" w:rsidRDefault="0004431F" w:rsidP="002A3EE5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Tuesday</w:t>
            </w:r>
            <w:r w:rsidRPr="00C95746">
              <w:rPr>
                <w:b/>
                <w:sz w:val="28"/>
                <w:szCs w:val="28"/>
                <w:u w:val="single"/>
              </w:rPr>
              <w:t xml:space="preserve"> Sessions</w:t>
            </w:r>
            <w:r>
              <w:rPr>
                <w:b/>
                <w:sz w:val="28"/>
                <w:szCs w:val="28"/>
                <w:u w:val="single"/>
              </w:rPr>
              <w:t xml:space="preserve"> (H)</w:t>
            </w:r>
          </w:p>
          <w:p w14:paraId="2D988392" w14:textId="5C6FB89A" w:rsidR="0004431F" w:rsidRPr="00A86E46" w:rsidRDefault="00830A9A" w:rsidP="002A3EE5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May</w:t>
            </w:r>
            <w:r w:rsidR="0004431F" w:rsidRPr="00C95746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b/>
                <w:sz w:val="24"/>
                <w:szCs w:val="24"/>
                <w:u w:val="single"/>
              </w:rPr>
              <w:t>6, 13, 20, 27</w:t>
            </w:r>
          </w:p>
          <w:p w14:paraId="4EFC3CAC" w14:textId="77777777" w:rsidR="0004431F" w:rsidRDefault="0004431F" w:rsidP="002A3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E46">
              <w:rPr>
                <w:b/>
                <w:sz w:val="24"/>
                <w:szCs w:val="24"/>
              </w:rPr>
              <w:t>Available time slots</w:t>
            </w:r>
            <w:r>
              <w:rPr>
                <w:sz w:val="24"/>
                <w:szCs w:val="24"/>
              </w:rPr>
              <w:t>:</w:t>
            </w:r>
          </w:p>
          <w:p w14:paraId="3DB07B03" w14:textId="77777777" w:rsidR="0004431F" w:rsidRDefault="0004431F" w:rsidP="002A3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66BE47A" w14:textId="77777777" w:rsidR="0004431F" w:rsidRDefault="0004431F" w:rsidP="002A3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1:00pm, 1:30apm, 2:00pm, 2</w:t>
            </w:r>
            <w:r w:rsidRPr="00C9574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30pm, 3:00pm</w:t>
            </w:r>
          </w:p>
          <w:p w14:paraId="6428F39C" w14:textId="77777777" w:rsidR="0004431F" w:rsidRDefault="0004431F" w:rsidP="002A3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21698F7" w14:textId="77777777" w:rsidR="0004431F" w:rsidRDefault="0004431F" w:rsidP="002A3EE5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Top 3 Times Preferred</w:t>
            </w:r>
            <w:proofErr w:type="gramStart"/>
            <w:r w:rsidRPr="00A86E46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  <w:u w:val="single"/>
              </w:rPr>
              <w:t>_</w:t>
            </w:r>
            <w:proofErr w:type="gramEnd"/>
            <w:r>
              <w:rPr>
                <w:sz w:val="24"/>
                <w:szCs w:val="24"/>
                <w:u w:val="single"/>
              </w:rPr>
              <w:t>_____</w:t>
            </w:r>
            <w:r w:rsidRPr="00A86E46">
              <w:rPr>
                <w:sz w:val="24"/>
                <w:szCs w:val="24"/>
                <w:u w:val="single"/>
              </w:rPr>
              <w:t>____________</w:t>
            </w:r>
          </w:p>
          <w:p w14:paraId="07F707C9" w14:textId="77777777" w:rsidR="0004431F" w:rsidRPr="00A86E46" w:rsidRDefault="0004431F" w:rsidP="002A3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AF26B82" w14:textId="77777777" w:rsidR="0004431F" w:rsidRPr="00C95746" w:rsidRDefault="0004431F" w:rsidP="002A3EE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14:paraId="31132AA0" w14:textId="77777777" w:rsidR="0004431F" w:rsidRPr="00C95746" w:rsidRDefault="0004431F" w:rsidP="002A3EE5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Thursday</w:t>
            </w:r>
            <w:r w:rsidRPr="00C95746">
              <w:rPr>
                <w:b/>
                <w:sz w:val="28"/>
                <w:szCs w:val="28"/>
                <w:u w:val="single"/>
              </w:rPr>
              <w:t xml:space="preserve"> Sessions</w:t>
            </w:r>
            <w:r>
              <w:rPr>
                <w:b/>
                <w:sz w:val="28"/>
                <w:szCs w:val="28"/>
                <w:u w:val="single"/>
              </w:rPr>
              <w:t xml:space="preserve"> (H)</w:t>
            </w:r>
          </w:p>
          <w:p w14:paraId="47571224" w14:textId="14304601" w:rsidR="0004431F" w:rsidRDefault="00830A9A" w:rsidP="002A3EE5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May</w:t>
            </w:r>
            <w:r w:rsidR="0004431F" w:rsidRPr="00C95746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b/>
                <w:sz w:val="24"/>
                <w:szCs w:val="24"/>
                <w:u w:val="single"/>
              </w:rPr>
              <w:t>8, 15, 22, 29</w:t>
            </w:r>
          </w:p>
          <w:p w14:paraId="725FDCFF" w14:textId="2D43741E" w:rsidR="0004431F" w:rsidRDefault="005C73A1" w:rsidP="002A3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4431F" w:rsidRPr="00A86E46">
              <w:rPr>
                <w:b/>
                <w:sz w:val="24"/>
                <w:szCs w:val="24"/>
              </w:rPr>
              <w:t>Available time slots</w:t>
            </w:r>
            <w:r w:rsidR="0004431F">
              <w:rPr>
                <w:sz w:val="24"/>
                <w:szCs w:val="24"/>
              </w:rPr>
              <w:t>:</w:t>
            </w:r>
          </w:p>
          <w:p w14:paraId="62AE0E62" w14:textId="77777777" w:rsidR="0004431F" w:rsidRDefault="0004431F" w:rsidP="002A3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A6AA73C" w14:textId="77777777" w:rsidR="0004431F" w:rsidRPr="00A86E46" w:rsidRDefault="0004431F" w:rsidP="002A3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1:00pm, 1:30apm, 2:00pm, 2</w:t>
            </w:r>
            <w:r w:rsidRPr="00C9574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30pm, 3:00pm </w:t>
            </w:r>
          </w:p>
          <w:p w14:paraId="789E7645" w14:textId="77777777" w:rsidR="0004431F" w:rsidRDefault="0004431F" w:rsidP="002A3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22C2E39" w14:textId="77777777" w:rsidR="0004431F" w:rsidRDefault="0004431F" w:rsidP="002A3EE5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Top 3 Times Preferred</w:t>
            </w:r>
            <w:proofErr w:type="gramStart"/>
            <w:r w:rsidRPr="00A86E46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  <w:u w:val="single"/>
              </w:rPr>
              <w:t>_</w:t>
            </w:r>
            <w:proofErr w:type="gramEnd"/>
            <w:r>
              <w:rPr>
                <w:sz w:val="24"/>
                <w:szCs w:val="24"/>
                <w:u w:val="single"/>
              </w:rPr>
              <w:t>______</w:t>
            </w:r>
            <w:r w:rsidRPr="00A86E46">
              <w:rPr>
                <w:sz w:val="24"/>
                <w:szCs w:val="24"/>
                <w:u w:val="single"/>
              </w:rPr>
              <w:t>___________</w:t>
            </w:r>
          </w:p>
          <w:p w14:paraId="23F635F9" w14:textId="77777777" w:rsidR="0004431F" w:rsidRPr="00C96CE8" w:rsidRDefault="0004431F" w:rsidP="002A3EE5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</w:tr>
    </w:tbl>
    <w:p w14:paraId="76CB04A5" w14:textId="77777777" w:rsidR="0004431F" w:rsidRPr="00265C88" w:rsidRDefault="0004431F" w:rsidP="0004431F">
      <w:pPr>
        <w:spacing w:after="0" w:line="240" w:lineRule="auto"/>
        <w:jc w:val="center"/>
        <w:rPr>
          <w:b/>
          <w:bCs/>
          <w:sz w:val="10"/>
          <w:szCs w:val="16"/>
          <w:u w:val="single"/>
        </w:rPr>
      </w:pPr>
    </w:p>
    <w:p w14:paraId="657E3470" w14:textId="77777777" w:rsidR="0004431F" w:rsidRDefault="0004431F" w:rsidP="0004431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35AE8853" w14:textId="77777777" w:rsidR="0004431F" w:rsidRDefault="0004431F" w:rsidP="0004431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*All class times will be confirmed as soon as possible after registration is complete. Please check the Lesson Schedule on the Duke Aquatics webpage.</w:t>
      </w:r>
    </w:p>
    <w:p w14:paraId="03B0B79D" w14:textId="77777777" w:rsidR="0004431F" w:rsidRPr="007F4949" w:rsidRDefault="0004431F" w:rsidP="0004431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2D80C53F" w14:textId="77777777" w:rsidR="0004431F" w:rsidRPr="007F4949" w:rsidRDefault="0004431F" w:rsidP="0004431F">
      <w:pPr>
        <w:spacing w:after="0" w:line="360" w:lineRule="auto"/>
        <w:rPr>
          <w:b/>
          <w:bCs/>
          <w:sz w:val="32"/>
          <w:szCs w:val="28"/>
          <w:u w:val="single"/>
        </w:rPr>
      </w:pPr>
      <w:r w:rsidRPr="007F4949">
        <w:rPr>
          <w:b/>
          <w:bCs/>
          <w:sz w:val="32"/>
          <w:szCs w:val="28"/>
          <w:u w:val="single"/>
        </w:rPr>
        <w:t>Cost &amp; Payment:</w:t>
      </w:r>
    </w:p>
    <w:p w14:paraId="401BD91B" w14:textId="77777777" w:rsidR="0004431F" w:rsidRPr="007F4949" w:rsidRDefault="0004431F" w:rsidP="0004431F">
      <w:pPr>
        <w:spacing w:after="0" w:line="240" w:lineRule="auto"/>
        <w:rPr>
          <w:sz w:val="28"/>
        </w:rPr>
      </w:pPr>
      <w:r w:rsidRPr="007F4949">
        <w:rPr>
          <w:sz w:val="28"/>
        </w:rPr>
        <w:t>- $50 (per session) for non-members, $45 for Hollow Rock Members</w:t>
      </w:r>
    </w:p>
    <w:p w14:paraId="0764A4C6" w14:textId="77777777" w:rsidR="0004431F" w:rsidRPr="007F4949" w:rsidRDefault="0004431F" w:rsidP="0004431F">
      <w:pPr>
        <w:spacing w:after="0" w:line="240" w:lineRule="auto"/>
        <w:rPr>
          <w:sz w:val="28"/>
        </w:rPr>
      </w:pPr>
      <w:r w:rsidRPr="007F4949">
        <w:rPr>
          <w:sz w:val="28"/>
        </w:rPr>
        <w:t xml:space="preserve">- New participants must include a signed insurance waiver along with a $15 one-time annual registration / insurance fee </w:t>
      </w:r>
    </w:p>
    <w:p w14:paraId="3B11E9BE" w14:textId="77777777" w:rsidR="0004431F" w:rsidRPr="007F4949" w:rsidRDefault="0004431F" w:rsidP="0004431F">
      <w:pPr>
        <w:spacing w:after="0" w:line="240" w:lineRule="auto"/>
        <w:rPr>
          <w:sz w:val="28"/>
        </w:rPr>
      </w:pPr>
      <w:r w:rsidRPr="007F4949">
        <w:rPr>
          <w:sz w:val="28"/>
        </w:rPr>
        <w:t xml:space="preserve">- Checks should be made out to Duke Aquatics and mailed to: </w:t>
      </w:r>
    </w:p>
    <w:p w14:paraId="3940DF23" w14:textId="77777777" w:rsidR="0004431F" w:rsidRPr="007F4949" w:rsidRDefault="0004431F" w:rsidP="0004431F">
      <w:pPr>
        <w:spacing w:after="0" w:line="240" w:lineRule="auto"/>
        <w:rPr>
          <w:sz w:val="28"/>
        </w:rPr>
      </w:pPr>
      <w:r w:rsidRPr="007F4949">
        <w:rPr>
          <w:sz w:val="28"/>
        </w:rPr>
        <w:t>Duke Aquatics Swim School, P.O. Box 927 Durham, NC 27702</w:t>
      </w:r>
    </w:p>
    <w:p w14:paraId="08BD15A3" w14:textId="77777777" w:rsidR="0004431F" w:rsidRDefault="0004431F" w:rsidP="0004431F">
      <w:pPr>
        <w:pStyle w:val="Heading1"/>
        <w:rPr>
          <w:rFonts w:eastAsia="Times"/>
          <w:color w:val="0070C0"/>
          <w:u w:val="single"/>
        </w:rPr>
      </w:pPr>
    </w:p>
    <w:p w14:paraId="58F3D279" w14:textId="77777777" w:rsidR="0004431F" w:rsidRPr="007F4949" w:rsidRDefault="0004431F" w:rsidP="0004431F">
      <w:pPr>
        <w:pStyle w:val="Heading1"/>
        <w:rPr>
          <w:rFonts w:asciiTheme="minorHAnsi" w:eastAsia="Times" w:hAnsiTheme="minorHAnsi" w:cs="Times New Roman"/>
          <w:color w:val="auto"/>
          <w:sz w:val="44"/>
          <w:szCs w:val="20"/>
          <w:u w:val="single"/>
        </w:rPr>
      </w:pPr>
      <w:r w:rsidRPr="007F4949">
        <w:rPr>
          <w:rFonts w:asciiTheme="minorHAnsi" w:eastAsia="Times" w:hAnsiTheme="minorHAnsi"/>
          <w:color w:val="auto"/>
          <w:u w:val="single"/>
        </w:rPr>
        <w:t>Payment Agreement</w:t>
      </w:r>
    </w:p>
    <w:p w14:paraId="1CDE5802" w14:textId="77777777" w:rsidR="0004431F" w:rsidRPr="007F4949" w:rsidRDefault="0004431F" w:rsidP="0004431F">
      <w:pPr>
        <w:pStyle w:val="BodyText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By signing below, </w:t>
      </w:r>
      <w:r w:rsidRPr="007F4949">
        <w:rPr>
          <w:rFonts w:asciiTheme="minorHAnsi" w:hAnsiTheme="minorHAnsi"/>
          <w:sz w:val="28"/>
        </w:rPr>
        <w:t xml:space="preserve">I understand that I have reserved a space in the class level marked above for four 30-minute lessons and I will receive no refunds for missed lessons or no-shows. Make-up lessons will be offered as much as possible </w:t>
      </w:r>
      <w:r w:rsidRPr="007F4949">
        <w:rPr>
          <w:rFonts w:asciiTheme="minorHAnsi" w:hAnsiTheme="minorHAnsi"/>
          <w:b/>
          <w:sz w:val="28"/>
        </w:rPr>
        <w:t>if</w:t>
      </w:r>
      <w:r w:rsidRPr="007F4949">
        <w:rPr>
          <w:rFonts w:asciiTheme="minorHAnsi" w:hAnsiTheme="minorHAnsi"/>
          <w:sz w:val="28"/>
        </w:rPr>
        <w:t xml:space="preserve"> the instructor cancels class due to bad weather or facility conflict. I also understand that Duke Aquatics Swim School highly recommends that parents should not interfer with lessons while they are being held.</w:t>
      </w:r>
    </w:p>
    <w:p w14:paraId="18E2F55C" w14:textId="77777777" w:rsidR="0004431F" w:rsidRPr="007F4949" w:rsidRDefault="0004431F" w:rsidP="0004431F">
      <w:pPr>
        <w:rPr>
          <w:rFonts w:asciiTheme="minorHAnsi" w:hAnsiTheme="minorHAnsi"/>
          <w:sz w:val="32"/>
        </w:rPr>
      </w:pPr>
    </w:p>
    <w:p w14:paraId="55EB797A" w14:textId="77777777" w:rsidR="0004431F" w:rsidRPr="007F4949" w:rsidRDefault="0004431F" w:rsidP="0004431F">
      <w:pPr>
        <w:rPr>
          <w:rFonts w:asciiTheme="minorHAnsi" w:hAnsiTheme="minorHAnsi"/>
          <w:sz w:val="32"/>
        </w:rPr>
      </w:pPr>
      <w:r w:rsidRPr="007F4949">
        <w:rPr>
          <w:rFonts w:asciiTheme="minorHAnsi" w:hAnsiTheme="minorHAnsi"/>
          <w:sz w:val="32"/>
        </w:rPr>
        <w:t xml:space="preserve">Signature: </w:t>
      </w:r>
      <w:r w:rsidRPr="007F4949">
        <w:rPr>
          <w:rFonts w:asciiTheme="minorHAnsi" w:hAnsiTheme="minorHAnsi"/>
          <w:sz w:val="32"/>
          <w:u w:val="single"/>
        </w:rPr>
        <w:tab/>
      </w:r>
      <w:r w:rsidRPr="007F4949">
        <w:rPr>
          <w:rFonts w:asciiTheme="minorHAnsi" w:hAnsiTheme="minorHAnsi"/>
          <w:sz w:val="32"/>
          <w:u w:val="single"/>
        </w:rPr>
        <w:tab/>
      </w:r>
      <w:r w:rsidRPr="007F4949">
        <w:rPr>
          <w:rFonts w:asciiTheme="minorHAnsi" w:hAnsiTheme="minorHAnsi"/>
          <w:sz w:val="32"/>
          <w:u w:val="single"/>
        </w:rPr>
        <w:tab/>
      </w:r>
      <w:r w:rsidRPr="007F4949">
        <w:rPr>
          <w:rFonts w:asciiTheme="minorHAnsi" w:hAnsiTheme="minorHAnsi"/>
          <w:sz w:val="32"/>
          <w:u w:val="single"/>
        </w:rPr>
        <w:tab/>
      </w:r>
      <w:r w:rsidRPr="007F4949">
        <w:rPr>
          <w:rFonts w:asciiTheme="minorHAnsi" w:hAnsiTheme="minorHAnsi"/>
          <w:sz w:val="32"/>
          <w:u w:val="single"/>
        </w:rPr>
        <w:tab/>
      </w:r>
      <w:r w:rsidRPr="007F4949">
        <w:rPr>
          <w:rFonts w:asciiTheme="minorHAnsi" w:hAnsiTheme="minorHAnsi"/>
          <w:sz w:val="32"/>
          <w:u w:val="single"/>
        </w:rPr>
        <w:tab/>
      </w:r>
      <w:r w:rsidRPr="007F4949">
        <w:rPr>
          <w:rFonts w:asciiTheme="minorHAnsi" w:hAnsiTheme="minorHAnsi"/>
          <w:sz w:val="32"/>
        </w:rPr>
        <w:t xml:space="preserve"> Date: _______________</w:t>
      </w:r>
    </w:p>
    <w:p w14:paraId="45A019DB" w14:textId="77777777" w:rsidR="0004431F" w:rsidRPr="007F4949" w:rsidRDefault="0004431F" w:rsidP="0004431F">
      <w:pPr>
        <w:rPr>
          <w:rFonts w:asciiTheme="minorHAnsi" w:hAnsiTheme="minorHAnsi"/>
          <w:b/>
          <w:color w:val="0070C0"/>
          <w:sz w:val="32"/>
          <w:u w:val="single"/>
        </w:rPr>
      </w:pPr>
    </w:p>
    <w:p w14:paraId="2A0CCCEA" w14:textId="77777777" w:rsidR="0004431F" w:rsidRPr="007F4949" w:rsidRDefault="0004431F" w:rsidP="0004431F">
      <w:pPr>
        <w:spacing w:after="0" w:line="360" w:lineRule="auto"/>
        <w:rPr>
          <w:rFonts w:asciiTheme="minorHAnsi" w:hAnsiTheme="minorHAnsi"/>
          <w:b/>
          <w:color w:val="auto"/>
          <w:sz w:val="32"/>
          <w:u w:val="single"/>
        </w:rPr>
      </w:pPr>
      <w:r w:rsidRPr="007F4949">
        <w:rPr>
          <w:rFonts w:asciiTheme="minorHAnsi" w:hAnsiTheme="minorHAnsi"/>
          <w:b/>
          <w:color w:val="auto"/>
          <w:sz w:val="32"/>
          <w:u w:val="single"/>
        </w:rPr>
        <w:t>FINAL CHECK LIST</w:t>
      </w:r>
    </w:p>
    <w:p w14:paraId="481DE521" w14:textId="77777777" w:rsidR="0004431F" w:rsidRPr="007F4949" w:rsidRDefault="0004431F" w:rsidP="0004431F">
      <w:pPr>
        <w:spacing w:after="0" w:line="360" w:lineRule="auto"/>
        <w:rPr>
          <w:rFonts w:asciiTheme="minorHAnsi" w:hAnsiTheme="minorHAnsi"/>
          <w:color w:val="auto"/>
        </w:rPr>
      </w:pPr>
    </w:p>
    <w:p w14:paraId="3DEBFEB3" w14:textId="77777777" w:rsidR="0004431F" w:rsidRPr="007F4949" w:rsidRDefault="0004431F" w:rsidP="0004431F">
      <w:pPr>
        <w:numPr>
          <w:ilvl w:val="0"/>
          <w:numId w:val="2"/>
        </w:numPr>
        <w:spacing w:after="0" w:line="360" w:lineRule="auto"/>
        <w:rPr>
          <w:rFonts w:asciiTheme="minorHAnsi" w:hAnsiTheme="minorHAnsi"/>
          <w:sz w:val="28"/>
          <w:szCs w:val="28"/>
        </w:rPr>
      </w:pPr>
      <w:r w:rsidRPr="007F4949">
        <w:rPr>
          <w:rFonts w:asciiTheme="minorHAnsi" w:hAnsiTheme="minorHAnsi"/>
          <w:sz w:val="28"/>
          <w:szCs w:val="28"/>
        </w:rPr>
        <w:t>Filled out Registration Form and Payment Agreement</w:t>
      </w:r>
    </w:p>
    <w:p w14:paraId="2196FF75" w14:textId="77777777" w:rsidR="0004431F" w:rsidRPr="007F4949" w:rsidRDefault="0004431F" w:rsidP="0004431F">
      <w:pPr>
        <w:numPr>
          <w:ilvl w:val="0"/>
          <w:numId w:val="2"/>
        </w:numPr>
        <w:spacing w:after="0" w:line="360" w:lineRule="auto"/>
        <w:rPr>
          <w:rFonts w:asciiTheme="minorHAnsi" w:hAnsiTheme="minorHAnsi"/>
          <w:sz w:val="28"/>
          <w:szCs w:val="28"/>
        </w:rPr>
      </w:pPr>
      <w:r w:rsidRPr="007F4949">
        <w:rPr>
          <w:rFonts w:asciiTheme="minorHAnsi" w:hAnsiTheme="minorHAnsi"/>
          <w:sz w:val="28"/>
          <w:szCs w:val="28"/>
        </w:rPr>
        <w:t>Filled out Insurance Waiver (this is done annually)</w:t>
      </w:r>
    </w:p>
    <w:p w14:paraId="38D2EA98" w14:textId="77777777" w:rsidR="0004431F" w:rsidRPr="007F4949" w:rsidRDefault="0004431F" w:rsidP="0004431F">
      <w:pPr>
        <w:numPr>
          <w:ilvl w:val="0"/>
          <w:numId w:val="2"/>
        </w:numPr>
        <w:spacing w:after="0" w:line="360" w:lineRule="auto"/>
        <w:rPr>
          <w:rFonts w:asciiTheme="minorHAnsi" w:hAnsiTheme="minorHAnsi"/>
          <w:sz w:val="28"/>
          <w:szCs w:val="28"/>
        </w:rPr>
      </w:pPr>
      <w:r w:rsidRPr="007F4949">
        <w:rPr>
          <w:rFonts w:asciiTheme="minorHAnsi" w:hAnsiTheme="minorHAnsi"/>
          <w:sz w:val="28"/>
          <w:szCs w:val="28"/>
        </w:rPr>
        <w:t xml:space="preserve">Completed Check- Class registration fee </w:t>
      </w:r>
      <w:r w:rsidRPr="007F4949">
        <w:rPr>
          <w:rFonts w:asciiTheme="minorHAnsi" w:hAnsiTheme="minorHAnsi"/>
          <w:sz w:val="28"/>
          <w:szCs w:val="28"/>
          <w:u w:val="single"/>
        </w:rPr>
        <w:t xml:space="preserve">PLUS </w:t>
      </w:r>
      <w:r w:rsidRPr="007F4949">
        <w:rPr>
          <w:rFonts w:asciiTheme="minorHAnsi" w:hAnsiTheme="minorHAnsi"/>
          <w:sz w:val="28"/>
          <w:szCs w:val="28"/>
        </w:rPr>
        <w:t>initial annual insurance payment (if needed)</w:t>
      </w:r>
    </w:p>
    <w:p w14:paraId="0E7EA0D0" w14:textId="77777777" w:rsidR="0004431F" w:rsidRDefault="0004431F" w:rsidP="0004431F">
      <w:pPr>
        <w:spacing w:line="480" w:lineRule="auto"/>
        <w:ind w:left="720"/>
        <w:rPr>
          <w:sz w:val="26"/>
        </w:rPr>
      </w:pPr>
    </w:p>
    <w:p w14:paraId="2AEC0C01" w14:textId="77777777" w:rsidR="0004431F" w:rsidRDefault="0004431F" w:rsidP="0004431F">
      <w:pPr>
        <w:tabs>
          <w:tab w:val="left" w:pos="3570"/>
        </w:tabs>
      </w:pPr>
      <w:r>
        <w:tab/>
      </w:r>
    </w:p>
    <w:p w14:paraId="3C953DEF" w14:textId="77777777" w:rsidR="0004431F" w:rsidRPr="0064308D" w:rsidRDefault="0004431F" w:rsidP="0004431F">
      <w:pPr>
        <w:spacing w:after="0" w:line="240" w:lineRule="auto"/>
        <w:jc w:val="center"/>
        <w:rPr>
          <w:sz w:val="28"/>
        </w:rPr>
      </w:pPr>
      <w:r w:rsidRPr="0064308D">
        <w:rPr>
          <w:sz w:val="28"/>
        </w:rPr>
        <w:t>Address: Duke Aquatics Swim School, P.O. Box 927 Durham, NC 27702</w:t>
      </w:r>
    </w:p>
    <w:p w14:paraId="4475BCCF" w14:textId="77777777" w:rsidR="0004431F" w:rsidRPr="0064308D" w:rsidRDefault="0004431F" w:rsidP="0004431F">
      <w:pPr>
        <w:pStyle w:val="Footer"/>
        <w:spacing w:after="0" w:line="240" w:lineRule="auto"/>
        <w:jc w:val="center"/>
        <w:rPr>
          <w:sz w:val="28"/>
        </w:rPr>
      </w:pPr>
      <w:r w:rsidRPr="0064308D">
        <w:rPr>
          <w:sz w:val="28"/>
        </w:rPr>
        <w:t xml:space="preserve">Email: </w:t>
      </w:r>
      <w:hyperlink r:id="rId10" w:history="1">
        <w:r w:rsidRPr="0064308D">
          <w:rPr>
            <w:rStyle w:val="Hyperlink"/>
            <w:sz w:val="28"/>
          </w:rPr>
          <w:t>swimschoolda@gmail.com</w:t>
        </w:r>
      </w:hyperlink>
    </w:p>
    <w:p w14:paraId="73D939DF" w14:textId="77777777" w:rsidR="00C96CE8" w:rsidRPr="0004431F" w:rsidRDefault="0004431F" w:rsidP="0004431F">
      <w:pPr>
        <w:pStyle w:val="Footer"/>
        <w:spacing w:after="0" w:line="240" w:lineRule="auto"/>
        <w:jc w:val="center"/>
        <w:rPr>
          <w:sz w:val="28"/>
        </w:rPr>
      </w:pPr>
      <w:r w:rsidRPr="0064308D">
        <w:rPr>
          <w:sz w:val="28"/>
        </w:rPr>
        <w:t>Office Phone: (919) 968-0303</w:t>
      </w:r>
    </w:p>
    <w:sectPr w:rsidR="00C96CE8" w:rsidRPr="0004431F" w:rsidSect="00F940B5">
      <w:headerReference w:type="default" r:id="rId11"/>
      <w:pgSz w:w="12240" w:h="15840"/>
      <w:pgMar w:top="720" w:right="1440" w:bottom="72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9615F" w14:textId="77777777" w:rsidR="000A34AA" w:rsidRDefault="000A34AA" w:rsidP="00FE6694">
      <w:pPr>
        <w:spacing w:after="0" w:line="240" w:lineRule="auto"/>
      </w:pPr>
      <w:r>
        <w:separator/>
      </w:r>
    </w:p>
  </w:endnote>
  <w:endnote w:type="continuationSeparator" w:id="0">
    <w:p w14:paraId="42BC0EB7" w14:textId="77777777" w:rsidR="000A34AA" w:rsidRDefault="000A34AA" w:rsidP="00FE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EEB05" w14:textId="77777777" w:rsidR="000A34AA" w:rsidRDefault="000A34AA" w:rsidP="00FE6694">
      <w:pPr>
        <w:spacing w:after="0" w:line="240" w:lineRule="auto"/>
      </w:pPr>
      <w:r>
        <w:separator/>
      </w:r>
    </w:p>
  </w:footnote>
  <w:footnote w:type="continuationSeparator" w:id="0">
    <w:p w14:paraId="512E4EA1" w14:textId="77777777" w:rsidR="000A34AA" w:rsidRDefault="000A34AA" w:rsidP="00FE6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3742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5AC49E" w14:textId="77777777" w:rsidR="00F3753C" w:rsidRDefault="000443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A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35ACDA" w14:textId="77777777" w:rsidR="00F3753C" w:rsidRDefault="00830A9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43D9"/>
    <w:multiLevelType w:val="hybridMultilevel"/>
    <w:tmpl w:val="69EE2EB0"/>
    <w:lvl w:ilvl="0" w:tplc="242044C4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54BD5"/>
    <w:multiLevelType w:val="hybridMultilevel"/>
    <w:tmpl w:val="BC3E1110"/>
    <w:lvl w:ilvl="0" w:tplc="9550BF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4ACE"/>
    <w:rsid w:val="0004431F"/>
    <w:rsid w:val="000A34AA"/>
    <w:rsid w:val="000B47D5"/>
    <w:rsid w:val="000F7607"/>
    <w:rsid w:val="00100C90"/>
    <w:rsid w:val="0018680D"/>
    <w:rsid w:val="001A1D23"/>
    <w:rsid w:val="00203E29"/>
    <w:rsid w:val="002064F5"/>
    <w:rsid w:val="00265C88"/>
    <w:rsid w:val="003758E8"/>
    <w:rsid w:val="003E3793"/>
    <w:rsid w:val="0043249B"/>
    <w:rsid w:val="0044565D"/>
    <w:rsid w:val="00457078"/>
    <w:rsid w:val="00460040"/>
    <w:rsid w:val="00493B83"/>
    <w:rsid w:val="004976C7"/>
    <w:rsid w:val="004D3AE8"/>
    <w:rsid w:val="0052577E"/>
    <w:rsid w:val="00553444"/>
    <w:rsid w:val="005B622F"/>
    <w:rsid w:val="005C73A1"/>
    <w:rsid w:val="006357DC"/>
    <w:rsid w:val="006C5A2C"/>
    <w:rsid w:val="006D5BB8"/>
    <w:rsid w:val="006F07F1"/>
    <w:rsid w:val="00714953"/>
    <w:rsid w:val="00830A9A"/>
    <w:rsid w:val="0085420B"/>
    <w:rsid w:val="00856B29"/>
    <w:rsid w:val="00861240"/>
    <w:rsid w:val="00863145"/>
    <w:rsid w:val="00870613"/>
    <w:rsid w:val="008907C6"/>
    <w:rsid w:val="008D066A"/>
    <w:rsid w:val="008F6988"/>
    <w:rsid w:val="00935D56"/>
    <w:rsid w:val="0096755C"/>
    <w:rsid w:val="009D26CD"/>
    <w:rsid w:val="00A20D5E"/>
    <w:rsid w:val="00A53EBB"/>
    <w:rsid w:val="00A57946"/>
    <w:rsid w:val="00A77B3E"/>
    <w:rsid w:val="00AA6C8A"/>
    <w:rsid w:val="00AF4C8E"/>
    <w:rsid w:val="00B242D0"/>
    <w:rsid w:val="00B3519A"/>
    <w:rsid w:val="00B55707"/>
    <w:rsid w:val="00B83024"/>
    <w:rsid w:val="00BC0795"/>
    <w:rsid w:val="00C20DF7"/>
    <w:rsid w:val="00C95746"/>
    <w:rsid w:val="00C96CE8"/>
    <w:rsid w:val="00CC17C8"/>
    <w:rsid w:val="00CF015A"/>
    <w:rsid w:val="00DB20A4"/>
    <w:rsid w:val="00DB45EB"/>
    <w:rsid w:val="00DC002C"/>
    <w:rsid w:val="00DD50FC"/>
    <w:rsid w:val="00EB4F51"/>
    <w:rsid w:val="00F940B5"/>
    <w:rsid w:val="00F97FFE"/>
    <w:rsid w:val="00FD3E95"/>
    <w:rsid w:val="00FE6694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062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table" w:styleId="TableGrid">
    <w:name w:val="Table Grid"/>
    <w:basedOn w:val="TableNormal"/>
    <w:rsid w:val="00CC1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E66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6694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rsid w:val="00FE66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E6694"/>
    <w:rPr>
      <w:rFonts w:ascii="Calibri" w:eastAsia="Calibri" w:hAnsi="Calibri" w:cs="Calibri"/>
      <w:color w:val="000000"/>
      <w:sz w:val="22"/>
      <w:szCs w:val="22"/>
    </w:rPr>
  </w:style>
  <w:style w:type="paragraph" w:styleId="BodyText2">
    <w:name w:val="Body Text 2"/>
    <w:basedOn w:val="Normal"/>
    <w:link w:val="BodyText2Char"/>
    <w:semiHidden/>
    <w:unhideWhenUsed/>
    <w:rsid w:val="0004431F"/>
    <w:pPr>
      <w:spacing w:after="0" w:line="240" w:lineRule="auto"/>
    </w:pPr>
    <w:rPr>
      <w:rFonts w:ascii="Times" w:eastAsia="Times" w:hAnsi="Times" w:cs="Times New Roman"/>
      <w:noProof/>
      <w:color w:val="auto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4431F"/>
    <w:rPr>
      <w:rFonts w:ascii="Times" w:eastAsia="Times" w:hAnsi="Times"/>
      <w:noProof/>
      <w:sz w:val="22"/>
    </w:rPr>
  </w:style>
  <w:style w:type="character" w:styleId="Hyperlink">
    <w:name w:val="Hyperlink"/>
    <w:basedOn w:val="DefaultParagraphFont"/>
    <w:unhideWhenUsed/>
    <w:rsid w:val="000443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table" w:styleId="TableGrid">
    <w:name w:val="Table Grid"/>
    <w:basedOn w:val="TableNormal"/>
    <w:rsid w:val="00CC1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E66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6694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rsid w:val="00FE66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E6694"/>
    <w:rPr>
      <w:rFonts w:ascii="Calibri" w:eastAsia="Calibri" w:hAnsi="Calibri" w:cs="Calibri"/>
      <w:color w:val="000000"/>
      <w:sz w:val="22"/>
      <w:szCs w:val="22"/>
    </w:rPr>
  </w:style>
  <w:style w:type="paragraph" w:styleId="BodyText2">
    <w:name w:val="Body Text 2"/>
    <w:basedOn w:val="Normal"/>
    <w:link w:val="BodyText2Char"/>
    <w:semiHidden/>
    <w:unhideWhenUsed/>
    <w:rsid w:val="0004431F"/>
    <w:pPr>
      <w:spacing w:after="0" w:line="240" w:lineRule="auto"/>
    </w:pPr>
    <w:rPr>
      <w:rFonts w:ascii="Times" w:eastAsia="Times" w:hAnsi="Times" w:cs="Times New Roman"/>
      <w:noProof/>
      <w:color w:val="auto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4431F"/>
    <w:rPr>
      <w:rFonts w:ascii="Times" w:eastAsia="Times" w:hAnsi="Times"/>
      <w:noProof/>
      <w:sz w:val="22"/>
    </w:rPr>
  </w:style>
  <w:style w:type="character" w:styleId="Hyperlink">
    <w:name w:val="Hyperlink"/>
    <w:basedOn w:val="DefaultParagraphFont"/>
    <w:unhideWhenUsed/>
    <w:rsid w:val="000443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swimschool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911D-3E9B-DC4D-B8BD-D2731866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Harbuck</dc:creator>
  <cp:lastModifiedBy>Rachel Wilson</cp:lastModifiedBy>
  <cp:revision>2</cp:revision>
  <cp:lastPrinted>2013-10-01T12:40:00Z</cp:lastPrinted>
  <dcterms:created xsi:type="dcterms:W3CDTF">2014-03-12T17:23:00Z</dcterms:created>
  <dcterms:modified xsi:type="dcterms:W3CDTF">2014-03-12T17:23:00Z</dcterms:modified>
</cp:coreProperties>
</file>