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10026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Any </w:t>
      </w:r>
      <w:proofErr w:type="gramStart"/>
      <w:r>
        <w:rPr>
          <w:rFonts w:ascii="Trebuchet MS" w:hAnsi="Trebuchet MS" w:cs="Trebuchet MS"/>
          <w:b/>
          <w:bCs/>
        </w:rPr>
        <w:t>swimmer</w:t>
      </w:r>
      <w:proofErr w:type="gramEnd"/>
      <w:r>
        <w:rPr>
          <w:rFonts w:ascii="Trebuchet MS" w:hAnsi="Trebuchet MS" w:cs="Trebuchet MS"/>
          <w:b/>
          <w:bCs/>
        </w:rPr>
        <w:t xml:space="preserve"> who terminates from the team for any reason, must request a refund using the following policy:</w:t>
      </w:r>
    </w:p>
    <w:p w:rsidR="00A77B3E" w:rsidRDefault="00F10026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Requests emailed to </w:t>
      </w:r>
      <w:hyperlink r:id="rId8" w:history="1">
        <w:r>
          <w:rPr>
            <w:rFonts w:ascii="Trebuchet MS" w:hAnsi="Trebuchet MS" w:cs="Trebuchet MS"/>
            <w:color w:val="1155CC"/>
            <w:sz w:val="20"/>
            <w:szCs w:val="20"/>
            <w:u w:val="single"/>
          </w:rPr>
          <w:t>loomisdolphins</w:t>
        </w:r>
      </w:hyperlink>
      <w:hyperlink r:id="rId9" w:history="1">
        <w:r>
          <w:rPr>
            <w:rFonts w:ascii="Trebuchet MS" w:hAnsi="Trebuchet MS" w:cs="Trebuchet MS"/>
            <w:color w:val="1155CC"/>
            <w:sz w:val="20"/>
            <w:szCs w:val="20"/>
            <w:u w:val="single"/>
          </w:rPr>
          <w:t>@</w:t>
        </w:r>
      </w:hyperlink>
      <w:hyperlink r:id="rId10" w:history="1">
        <w:r>
          <w:rPr>
            <w:rFonts w:ascii="Trebuchet MS" w:hAnsi="Trebuchet MS" w:cs="Trebuchet MS"/>
            <w:color w:val="1155CC"/>
            <w:sz w:val="20"/>
            <w:szCs w:val="20"/>
            <w:u w:val="single"/>
          </w:rPr>
          <w:t>gmail</w:t>
        </w:r>
      </w:hyperlink>
      <w:hyperlink r:id="rId11" w:history="1">
        <w:r>
          <w:rPr>
            <w:rFonts w:ascii="Trebuchet MS" w:hAnsi="Trebuchet MS" w:cs="Trebuchet MS"/>
            <w:color w:val="1155CC"/>
            <w:sz w:val="20"/>
            <w:szCs w:val="20"/>
            <w:u w:val="single"/>
          </w:rPr>
          <w:t>.</w:t>
        </w:r>
      </w:hyperlink>
      <w:hyperlink r:id="rId12" w:history="1">
        <w:proofErr w:type="gramStart"/>
        <w:r>
          <w:rPr>
            <w:rFonts w:ascii="Trebuchet MS" w:hAnsi="Trebuchet MS" w:cs="Trebuchet MS"/>
            <w:color w:val="1155CC"/>
            <w:sz w:val="20"/>
            <w:szCs w:val="20"/>
            <w:u w:val="single"/>
          </w:rPr>
          <w:t>com</w:t>
        </w:r>
        <w:proofErr w:type="gramEnd"/>
      </w:hyperlink>
      <w:r>
        <w:rPr>
          <w:rFonts w:ascii="Trebuchet MS" w:hAnsi="Trebuchet MS" w:cs="Trebuchet MS"/>
          <w:sz w:val="20"/>
          <w:szCs w:val="20"/>
        </w:rPr>
        <w:t>. Once approved will result in a prorated refund from the first date of the season</w:t>
      </w:r>
      <w:r w:rsidR="00330149">
        <w:rPr>
          <w:rFonts w:ascii="Trebuchet MS" w:hAnsi="Trebuchet MS" w:cs="Trebuchet MS"/>
          <w:sz w:val="20"/>
          <w:szCs w:val="20"/>
        </w:rPr>
        <w:t xml:space="preserve">/session </w:t>
      </w:r>
      <w:r>
        <w:rPr>
          <w:rFonts w:ascii="Trebuchet MS" w:hAnsi="Trebuchet MS" w:cs="Trebuchet MS"/>
          <w:sz w:val="20"/>
          <w:szCs w:val="20"/>
        </w:rPr>
        <w:t>practice.</w:t>
      </w:r>
    </w:p>
    <w:p w:rsidR="00A77B3E" w:rsidRDefault="00F10026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All refunds will be subject to a non-refundable $25 fee.</w:t>
      </w:r>
    </w:p>
    <w:p w:rsidR="00A77B3E" w:rsidRDefault="00F10026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All requests for a </w:t>
      </w:r>
      <w:proofErr w:type="gramStart"/>
      <w:r>
        <w:rPr>
          <w:rFonts w:ascii="Trebuchet MS" w:hAnsi="Trebuchet MS" w:cs="Trebuchet MS"/>
          <w:sz w:val="20"/>
          <w:szCs w:val="20"/>
        </w:rPr>
        <w:t>refund,</w:t>
      </w:r>
      <w:proofErr w:type="gramEnd"/>
      <w:r>
        <w:rPr>
          <w:rFonts w:ascii="Trebuchet MS" w:hAnsi="Trebuchet MS" w:cs="Trebuchet MS"/>
          <w:sz w:val="20"/>
          <w:szCs w:val="20"/>
        </w:rPr>
        <w:t xml:space="preserve"> must be made in writing using this form. Be sure to include the swimmer’s full name. Print this form and fill in the below portion. Then scan and email to: </w:t>
      </w:r>
      <w:hyperlink r:id="rId13" w:history="1">
        <w:r>
          <w:rPr>
            <w:rFonts w:ascii="Trebuchet MS" w:hAnsi="Trebuchet MS" w:cs="Trebuchet MS"/>
            <w:color w:val="1155CC"/>
            <w:sz w:val="20"/>
            <w:szCs w:val="20"/>
            <w:u w:val="single"/>
          </w:rPr>
          <w:t>loomisdolphins</w:t>
        </w:r>
      </w:hyperlink>
      <w:hyperlink r:id="rId14" w:history="1">
        <w:r>
          <w:rPr>
            <w:rFonts w:ascii="Trebuchet MS" w:hAnsi="Trebuchet MS" w:cs="Trebuchet MS"/>
            <w:color w:val="1155CC"/>
            <w:sz w:val="20"/>
            <w:szCs w:val="20"/>
            <w:u w:val="single"/>
          </w:rPr>
          <w:t>@</w:t>
        </w:r>
      </w:hyperlink>
      <w:hyperlink r:id="rId15" w:history="1">
        <w:r>
          <w:rPr>
            <w:rFonts w:ascii="Trebuchet MS" w:hAnsi="Trebuchet MS" w:cs="Trebuchet MS"/>
            <w:color w:val="1155CC"/>
            <w:sz w:val="20"/>
            <w:szCs w:val="20"/>
            <w:u w:val="single"/>
          </w:rPr>
          <w:t>gmail</w:t>
        </w:r>
      </w:hyperlink>
      <w:hyperlink r:id="rId16" w:history="1">
        <w:r>
          <w:rPr>
            <w:rFonts w:ascii="Trebuchet MS" w:hAnsi="Trebuchet MS" w:cs="Trebuchet MS"/>
            <w:color w:val="1155CC"/>
            <w:sz w:val="20"/>
            <w:szCs w:val="20"/>
            <w:u w:val="single"/>
          </w:rPr>
          <w:t>.</w:t>
        </w:r>
      </w:hyperlink>
      <w:hyperlink r:id="rId17" w:history="1">
        <w:proofErr w:type="gramStart"/>
        <w:r>
          <w:rPr>
            <w:rFonts w:ascii="Trebuchet MS" w:hAnsi="Trebuchet MS" w:cs="Trebuchet MS"/>
            <w:color w:val="1155CC"/>
            <w:sz w:val="20"/>
            <w:szCs w:val="20"/>
            <w:u w:val="single"/>
          </w:rPr>
          <w:t>com</w:t>
        </w:r>
        <w:proofErr w:type="gramEnd"/>
      </w:hyperlink>
      <w:r>
        <w:rPr>
          <w:rFonts w:ascii="Trebuchet MS" w:hAnsi="Trebuchet MS" w:cs="Trebuchet MS"/>
          <w:sz w:val="20"/>
          <w:szCs w:val="20"/>
        </w:rPr>
        <w:t xml:space="preserve"> ATTN: Refund Request.</w:t>
      </w:r>
    </w:p>
    <w:p w:rsidR="00A77B3E" w:rsidRDefault="00F10026">
      <w:pPr>
        <w:numPr>
          <w:ilvl w:val="0"/>
          <w:numId w:val="1"/>
        </w:numPr>
        <w:pBdr>
          <w:bottom w:val="single" w:sz="12" w:space="0" w:color="808080"/>
        </w:pBdr>
        <w:tabs>
          <w:tab w:val="left" w:pos="360"/>
          <w:tab w:val="left" w:pos="720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All refunds will processed through the team website, if, at the time of registration you used a credit card. Only the credit card used at the time of registration will be refunded. If another form of payment was made, a check will be mailed to you.</w:t>
      </w:r>
    </w:p>
    <w:p w:rsidR="00A77B3E" w:rsidRDefault="00A77B3E">
      <w:pPr>
        <w:rPr>
          <w:rFonts w:ascii="Trebuchet MS" w:hAnsi="Trebuchet MS" w:cs="Trebuchet MS"/>
          <w:sz w:val="24"/>
          <w:szCs w:val="24"/>
        </w:rPr>
      </w:pPr>
    </w:p>
    <w:p w:rsidR="00A77B3E" w:rsidRDefault="00A77B3E">
      <w:pPr>
        <w:rPr>
          <w:rFonts w:ascii="Trebuchet MS" w:hAnsi="Trebuchet MS" w:cs="Trebuchet MS"/>
          <w:b/>
          <w:bCs/>
        </w:rPr>
      </w:pPr>
    </w:p>
    <w:p w:rsidR="00A77B3E" w:rsidRDefault="00F10026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Person Making Request:                                       Date:</w:t>
      </w:r>
    </w:p>
    <w:p w:rsidR="00A77B3E" w:rsidRDefault="00F10026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</w:t>
      </w:r>
    </w:p>
    <w:p w:rsidR="00A77B3E" w:rsidRDefault="00F10026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Phone:                                          </w:t>
      </w:r>
      <w:r>
        <w:rPr>
          <w:rFonts w:ascii="Trebuchet MS" w:hAnsi="Trebuchet MS" w:cs="Trebuchet MS"/>
          <w:b/>
          <w:bCs/>
        </w:rPr>
        <w:tab/>
        <w:t>Mailing Address:</w:t>
      </w:r>
    </w:p>
    <w:p w:rsidR="00A77B3E" w:rsidRDefault="00F10026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</w:t>
      </w:r>
    </w:p>
    <w:p w:rsidR="00A77B3E" w:rsidRDefault="00A77B3E">
      <w:pPr>
        <w:rPr>
          <w:rFonts w:ascii="Trebuchet MS" w:hAnsi="Trebuchet MS" w:cs="Trebuchet MS"/>
          <w:b/>
          <w:bCs/>
        </w:rPr>
      </w:pPr>
    </w:p>
    <w:p w:rsidR="00A77B3E" w:rsidRDefault="00A77B3E">
      <w:pPr>
        <w:rPr>
          <w:rFonts w:ascii="Trebuchet MS" w:hAnsi="Trebuchet MS" w:cs="Trebuchet MS"/>
          <w:b/>
          <w:bCs/>
        </w:rPr>
      </w:pPr>
    </w:p>
    <w:p w:rsidR="00A77B3E" w:rsidRDefault="00F10026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Original Payment Date:                       Payment Method:            </w:t>
      </w:r>
      <w:r>
        <w:rPr>
          <w:rFonts w:ascii="Trebuchet MS" w:hAnsi="Trebuchet MS" w:cs="Trebuchet MS"/>
          <w:b/>
          <w:bCs/>
        </w:rPr>
        <w:tab/>
        <w:t>Amount</w:t>
      </w:r>
      <w:proofErr w:type="gramStart"/>
      <w:r>
        <w:rPr>
          <w:rFonts w:ascii="Trebuchet MS" w:hAnsi="Trebuchet MS" w:cs="Trebuchet MS"/>
          <w:b/>
          <w:bCs/>
        </w:rPr>
        <w:t>:$</w:t>
      </w:r>
      <w:proofErr w:type="gramEnd"/>
    </w:p>
    <w:p w:rsidR="00A77B3E" w:rsidRDefault="00F10026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</w:t>
      </w:r>
    </w:p>
    <w:p w:rsidR="00A77B3E" w:rsidRDefault="00A77B3E">
      <w:pPr>
        <w:rPr>
          <w:rFonts w:ascii="Trebuchet MS" w:hAnsi="Trebuchet MS" w:cs="Trebuchet MS"/>
          <w:b/>
          <w:bCs/>
        </w:rPr>
      </w:pPr>
    </w:p>
    <w:p w:rsidR="00A77B3E" w:rsidRDefault="00F10026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Swimmer Name(s):</w:t>
      </w:r>
    </w:p>
    <w:p w:rsidR="00A77B3E" w:rsidRDefault="00A77B3E">
      <w:pPr>
        <w:rPr>
          <w:rFonts w:ascii="Trebuchet MS" w:hAnsi="Trebuchet MS" w:cs="Trebuchet MS"/>
          <w:b/>
          <w:bCs/>
        </w:rPr>
      </w:pPr>
    </w:p>
    <w:p w:rsidR="00A77B3E" w:rsidRDefault="00A77B3E">
      <w:pPr>
        <w:rPr>
          <w:rFonts w:ascii="Trebuchet MS" w:hAnsi="Trebuchet MS" w:cs="Trebuchet MS"/>
          <w:b/>
          <w:bCs/>
        </w:rPr>
      </w:pPr>
    </w:p>
    <w:p w:rsidR="00330149" w:rsidRDefault="00330149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Season/Session (i.e. Summer/Fall/Spring 20XX):</w:t>
      </w:r>
      <w:bookmarkStart w:id="0" w:name="_GoBack"/>
      <w:bookmarkEnd w:id="0"/>
    </w:p>
    <w:p w:rsidR="00A77B3E" w:rsidRDefault="00F10026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Reason for Withdrawal from the Team:</w:t>
      </w:r>
    </w:p>
    <w:p w:rsidR="00A77B3E" w:rsidRDefault="00F10026">
      <w:pPr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 </w:t>
      </w:r>
    </w:p>
    <w:p w:rsidR="00A77B3E" w:rsidRDefault="00A77B3E">
      <w:pPr>
        <w:rPr>
          <w:rFonts w:ascii="Trebuchet MS" w:hAnsi="Trebuchet MS" w:cs="Trebuchet MS"/>
          <w:b/>
          <w:bCs/>
          <w:sz w:val="24"/>
          <w:szCs w:val="24"/>
        </w:rPr>
      </w:pPr>
    </w:p>
    <w:p w:rsidR="00A77B3E" w:rsidRDefault="00F10026">
      <w:pPr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 </w:t>
      </w:r>
    </w:p>
    <w:p w:rsidR="00A77B3E" w:rsidRDefault="00F10026">
      <w:pPr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 </w:t>
      </w:r>
    </w:p>
    <w:p w:rsidR="00A77B3E" w:rsidRDefault="00F10026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For Admin:</w:t>
      </w:r>
    </w:p>
    <w:p w:rsidR="00A77B3E" w:rsidRDefault="00A77B3E">
      <w:pPr>
        <w:rPr>
          <w:rFonts w:ascii="Trebuchet MS" w:hAnsi="Trebuchet MS" w:cs="Trebuchet MS"/>
          <w:b/>
          <w:bCs/>
        </w:rPr>
      </w:pPr>
    </w:p>
    <w:p w:rsidR="00A77B3E" w:rsidRDefault="00F10026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Refund Amount:                                              </w:t>
      </w:r>
      <w:r>
        <w:rPr>
          <w:rFonts w:ascii="Trebuchet MS" w:hAnsi="Trebuchet MS" w:cs="Trebuchet MS"/>
          <w:b/>
          <w:bCs/>
        </w:rPr>
        <w:tab/>
        <w:t xml:space="preserve">Date:                                  </w:t>
      </w:r>
      <w:r>
        <w:rPr>
          <w:rFonts w:ascii="Trebuchet MS" w:hAnsi="Trebuchet MS" w:cs="Trebuchet MS"/>
          <w:b/>
          <w:bCs/>
        </w:rPr>
        <w:tab/>
      </w:r>
    </w:p>
    <w:p w:rsidR="00A77B3E" w:rsidRDefault="00A77B3E">
      <w:pPr>
        <w:rPr>
          <w:rFonts w:ascii="Trebuchet MS" w:hAnsi="Trebuchet MS" w:cs="Trebuchet MS"/>
          <w:b/>
          <w:bCs/>
        </w:rPr>
      </w:pPr>
    </w:p>
    <w:p w:rsidR="00A77B3E" w:rsidRDefault="00F10026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Notes:                    </w:t>
      </w:r>
      <w:r>
        <w:rPr>
          <w:rFonts w:ascii="Trebuchet MS" w:hAnsi="Trebuchet MS" w:cs="Trebuchet MS"/>
          <w:b/>
          <w:bCs/>
        </w:rPr>
        <w:tab/>
      </w:r>
    </w:p>
    <w:p w:rsidR="00A77B3E" w:rsidRDefault="00F10026">
      <w:r>
        <w:rPr>
          <w:rFonts w:ascii="Trebuchet MS" w:hAnsi="Trebuchet MS" w:cs="Trebuchet MS"/>
          <w:b/>
          <w:bCs/>
        </w:rPr>
        <w:t xml:space="preserve"> </w:t>
      </w:r>
    </w:p>
    <w:sectPr w:rsidR="00A77B3E">
      <w:headerReference w:type="default" r:id="rId18"/>
      <w:pgSz w:w="12240" w:h="15840"/>
      <w:pgMar w:top="1440" w:right="1440" w:bottom="1440" w:left="144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23" w:rsidRDefault="00414323">
      <w:pPr>
        <w:spacing w:line="240" w:lineRule="auto"/>
      </w:pPr>
      <w:r>
        <w:separator/>
      </w:r>
    </w:p>
  </w:endnote>
  <w:endnote w:type="continuationSeparator" w:id="0">
    <w:p w:rsidR="00414323" w:rsidRDefault="00414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23" w:rsidRDefault="00414323">
      <w:pPr>
        <w:spacing w:line="240" w:lineRule="auto"/>
      </w:pPr>
      <w:r>
        <w:separator/>
      </w:r>
    </w:p>
  </w:footnote>
  <w:footnote w:type="continuationSeparator" w:id="0">
    <w:p w:rsidR="00414323" w:rsidRDefault="00414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4E" w:rsidRDefault="00D07747" w:rsidP="00D07747">
    <w:pPr>
      <w:ind w:right="-1080" w:hanging="1260"/>
      <w:jc w:val="center"/>
    </w:pPr>
    <w:r>
      <w:rPr>
        <w:noProof/>
      </w:rPr>
      <w:drawing>
        <wp:inline distT="0" distB="0" distL="0" distR="0" wp14:anchorId="3EA92480" wp14:editId="79EA24CD">
          <wp:extent cx="6848475" cy="1527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328" cy="152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AF"/>
    <w:rsid w:val="001D184E"/>
    <w:rsid w:val="002B49B4"/>
    <w:rsid w:val="00330149"/>
    <w:rsid w:val="00414323"/>
    <w:rsid w:val="00956EEF"/>
    <w:rsid w:val="00A77B3E"/>
    <w:rsid w:val="00A82796"/>
    <w:rsid w:val="00AA2F57"/>
    <w:rsid w:val="00C03DAF"/>
    <w:rsid w:val="00C44391"/>
    <w:rsid w:val="00D07747"/>
    <w:rsid w:val="00F1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spacing w:after="0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3D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AF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rsid w:val="00C03D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03DAF"/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C03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D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spacing w:after="0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3D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AF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rsid w:val="00C03D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03DAF"/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C03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D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omisdolphins@gmail.com" TargetMode="External"/><Relationship Id="rId13" Type="http://schemas.openxmlformats.org/officeDocument/2006/relationships/hyperlink" Target="mailto:loomisdolphins@gmail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oomisdolphins@gmail.com" TargetMode="External"/><Relationship Id="rId17" Type="http://schemas.openxmlformats.org/officeDocument/2006/relationships/hyperlink" Target="mailto:loomisdolphin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oomisdolphins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oomisdolphin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omisdolphins@gmail.com" TargetMode="External"/><Relationship Id="rId10" Type="http://schemas.openxmlformats.org/officeDocument/2006/relationships/hyperlink" Target="mailto:loomisdolphins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omisdolphins@gmail.com" TargetMode="External"/><Relationship Id="rId14" Type="http://schemas.openxmlformats.org/officeDocument/2006/relationships/hyperlink" Target="mailto:loomisdolphin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Foucek</dc:creator>
  <cp:lastModifiedBy>George Foucek</cp:lastModifiedBy>
  <cp:revision>3</cp:revision>
  <dcterms:created xsi:type="dcterms:W3CDTF">2019-03-04T16:10:00Z</dcterms:created>
  <dcterms:modified xsi:type="dcterms:W3CDTF">2019-03-04T16:13:00Z</dcterms:modified>
</cp:coreProperties>
</file>